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Евстратенко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Евстратенко Николая Александровича, </w:t>
      </w:r>
      <w:r>
        <w:rPr>
          <w:rStyle w:val="cat-ExternalSystemDefinedgrp-20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7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зарегистрированного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месту пребывания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адресу: </w:t>
      </w:r>
      <w:r>
        <w:rPr>
          <w:rStyle w:val="cat-UserDefinedgrp-21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Евстратенко Н.А.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лицом, в отношении которого решением 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04.08.2022 </w:t>
      </w:r>
      <w:r>
        <w:rPr>
          <w:rFonts w:ascii="Times New Roman" w:eastAsia="Times New Roman" w:hAnsi="Times New Roman" w:cs="Times New Roman"/>
          <w:sz w:val="26"/>
          <w:szCs w:val="26"/>
        </w:rPr>
        <w:t>года (с учетом решени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Сургутского районного суда ХМАО-Югры от 01.08.2023 </w:t>
      </w:r>
      <w:r>
        <w:rPr>
          <w:rFonts w:ascii="Times New Roman" w:eastAsia="Times New Roman" w:hAnsi="Times New Roman" w:cs="Times New Roman"/>
          <w:sz w:val="26"/>
          <w:szCs w:val="26"/>
        </w:rPr>
        <w:t>г.) установлен административный надзор сроком на один год и административные ограничения: обязательства 4 раза в месяц (</w:t>
      </w:r>
      <w:r>
        <w:rPr>
          <w:rFonts w:ascii="Times New Roman" w:eastAsia="Times New Roman" w:hAnsi="Times New Roman" w:cs="Times New Roman"/>
          <w:sz w:val="26"/>
          <w:szCs w:val="26"/>
        </w:rPr>
        <w:t>7,14,21,28</w:t>
      </w:r>
      <w:r>
        <w:rPr>
          <w:rFonts w:ascii="Times New Roman" w:eastAsia="Times New Roman" w:hAnsi="Times New Roman" w:cs="Times New Roman"/>
          <w:sz w:val="26"/>
          <w:szCs w:val="26"/>
        </w:rPr>
        <w:t>) являться для регистрации в орган внутренних дел по месту жительства, пребывания или фактического нахождения, запрещение выезда за пределы населенного пункта по избранному им месту жительства без разрешения органа внутренних дел; запрещение пребывания вне жилого или иного помещения, являющегося местом жительства или пребывания ежедневно с 22 часов до 06 часов следующего дня, будучи привлеченным к административной ответственности по ч.1 ст.19.24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28 февраля </w:t>
      </w:r>
      <w:r>
        <w:rPr>
          <w:rFonts w:ascii="Times New Roman" w:eastAsia="Times New Roman" w:hAnsi="Times New Roman" w:cs="Times New Roman"/>
          <w:sz w:val="26"/>
          <w:szCs w:val="26"/>
        </w:rPr>
        <w:t>2024 года в 18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Евстратенко Н.А. не явился на регистрацию в отдел полиции по месту жительства (адрес: </w:t>
      </w:r>
      <w:r>
        <w:rPr>
          <w:rStyle w:val="cat-UserDefinedgrp-2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без уважительных причин,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Евстратенко Н.А.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Евстратенко Н.А.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в совершении административного правонарушения признал в полном объеме, в содеянном раскаялся.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признательных показаний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Евстратенко Н.А.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подтверждается материалами дела: протоколом 86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38104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об административном правонарушении, рапортом сотрудника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району, составленным по обстоятельствам события административного правонарушения; копиями решения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городского суда ХМАО-Югры от 04.08.2022 года, решения Сургутского районного суда ХМАО-Югры от 01.08.2023 г.</w:t>
      </w:r>
      <w:r>
        <w:rPr>
          <w:rFonts w:ascii="Times New Roman" w:eastAsia="Times New Roman" w:hAnsi="Times New Roman" w:cs="Times New Roman"/>
          <w:sz w:val="26"/>
          <w:szCs w:val="26"/>
        </w:rPr>
        <w:t>, копией заключения о заведении дела административного надзора, объяснениями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Евстратенко Н.А.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сведениями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Евстратенко Н.А.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 за аналогичные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РАИБДД и другими материалами.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Евстратенко Н.А.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ч.3 ст.19.24 Кодекса РФ об административных правонарушениях – повторное в течение одного года несоблюдение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лицом, в отношении которого установлен административный надзор, административных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Евстратенко Н.А.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r:id="rId6"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деяния,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влечет обязательные работы на срок до сорока часов либо административный арест на срок от десяти до пятнадцати суток (ч. 3 ст. 19.24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Евстратенко Н.А.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Оснований, препятствующих назначению наказания в виде административного ареста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Евстратенко Н.А.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Кодекса Российской Федерации об административных правонарушениях,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Евстратенко Николая Александровича п</w:t>
      </w:r>
      <w:r>
        <w:rPr>
          <w:rFonts w:ascii="Times New Roman" w:eastAsia="Times New Roman" w:hAnsi="Times New Roman" w:cs="Times New Roman"/>
          <w:sz w:val="26"/>
          <w:szCs w:val="26"/>
        </w:rPr>
        <w:t>ризнать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на срок 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</w:t>
      </w:r>
      <w:r>
        <w:rPr>
          <w:rFonts w:ascii="Times New Roman" w:eastAsia="Times New Roman" w:hAnsi="Times New Roman" w:cs="Times New Roman"/>
          <w:sz w:val="26"/>
          <w:szCs w:val="26"/>
        </w:rPr>
        <w:t>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Евстратенко Николая Александровича </w:t>
      </w:r>
      <w:r>
        <w:rPr>
          <w:rFonts w:ascii="Times New Roman" w:eastAsia="Times New Roman" w:hAnsi="Times New Roman" w:cs="Times New Roman"/>
          <w:sz w:val="26"/>
          <w:szCs w:val="26"/>
        </w:rPr>
        <w:t>исчислять с момента вынесения настоящего постановления с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 марта 2024 года.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0rplc-7">
    <w:name w:val="cat-ExternalSystemDefined grp-20 rplc-7"/>
    <w:basedOn w:val="DefaultParagraphFont"/>
  </w:style>
  <w:style w:type="character" w:customStyle="1" w:styleId="cat-PassportDatagrp-17rplc-8">
    <w:name w:val="cat-PassportData grp-17 rplc-8"/>
    <w:basedOn w:val="DefaultParagraphFont"/>
  </w:style>
  <w:style w:type="character" w:customStyle="1" w:styleId="cat-UserDefinedgrp-21rplc-9">
    <w:name w:val="cat-UserDefined grp-21 rplc-9"/>
    <w:basedOn w:val="DefaultParagraphFont"/>
  </w:style>
  <w:style w:type="character" w:customStyle="1" w:styleId="cat-UserDefinedgrp-22rplc-17">
    <w:name w:val="cat-UserDefined grp-22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/" TargetMode="External" /><Relationship Id="rId5" Type="http://schemas.openxmlformats.org/officeDocument/2006/relationships/hyperlink" Target="garantf1://10008000.31401/" TargetMode="External" /><Relationship Id="rId6" Type="http://schemas.openxmlformats.org/officeDocument/2006/relationships/hyperlink" Target="file:///C:\Users\mihailovaen\Desktop\&#1088;&#1072;&#1089;&#1089;&#1084;&#1086;&#1090;&#1088;&#1077;&#1085;&#1085;&#1099;&#1077;%20&#1084;&#1072;&#1088;&#1090;-&#1084;&#1072;&#1081;%202019\&#1044;&#1045;&#1046;&#1059;&#1056;&#1057;&#1058;&#1042;&#1054;\27.03.2019\&#1041;&#1072;&#1088;&#1080;&#1085;&#1086;&#1074;%20&#1042;.&#1042;.%20&#1095;.3%20&#1089;&#1090;.19.24%20&#1050;&#1086;&#1040;&#1055;%20&#1056;&#1060;%20219.doc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